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43" w:rsidRPr="00B03EC3" w:rsidRDefault="001A2D43" w:rsidP="00B03EC3">
      <w:pPr>
        <w:spacing w:after="0"/>
        <w:ind w:firstLine="240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CellSpacing w:w="0" w:type="auto"/>
        <w:tblLook w:val="00A0"/>
      </w:tblPr>
      <w:tblGrid>
        <w:gridCol w:w="4845"/>
        <w:gridCol w:w="4845"/>
      </w:tblGrid>
      <w:tr w:rsidR="001A2D43" w:rsidRPr="00DC0E57" w:rsidTr="00C0255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1A2D43" w:rsidRPr="00B03EC3" w:rsidRDefault="001A2D43" w:rsidP="00707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56"/>
            <w:bookmarkStart w:id="1" w:name="57"/>
            <w:bookmarkEnd w:id="0"/>
            <w:bookmarkEnd w:id="1"/>
          </w:p>
        </w:tc>
        <w:tc>
          <w:tcPr>
            <w:tcW w:w="4845" w:type="dxa"/>
            <w:vAlign w:val="center"/>
          </w:tcPr>
          <w:p w:rsidR="0025263D" w:rsidRDefault="0025263D" w:rsidP="007070C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" w:name="58"/>
            <w:bookmarkEnd w:id="2"/>
          </w:p>
          <w:p w:rsidR="00DC0E57" w:rsidRDefault="001A2D43" w:rsidP="007070C6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C02555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 xml:space="preserve">Судді </w:t>
            </w:r>
            <w:r w:rsidR="00DC0E57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Мости</w:t>
            </w:r>
            <w:r w:rsidR="0025263D" w:rsidRPr="00C02555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 xml:space="preserve">ського районного суду </w:t>
            </w:r>
            <w:r w:rsidR="00DC0E57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Львівської області_________________</w:t>
            </w:r>
          </w:p>
          <w:p w:rsidR="001A2D43" w:rsidRPr="00B03EC3" w:rsidRDefault="001A2D43" w:rsidP="007070C6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="00C025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="00C025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="00C025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(П.І.Б. заявника у родовому відмінку)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02555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який (яка) мешкає за адресою:</w:t>
            </w:r>
            <w:r w:rsidRPr="00C02555">
              <w:rPr>
                <w:rFonts w:ascii="Times New Roman" w:hAnsi="Times New Roman"/>
                <w:sz w:val="28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</w:t>
            </w:r>
            <w:r w:rsidR="00C025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</w:t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="00C025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(адреса місця розташування)</w:t>
            </w:r>
          </w:p>
          <w:p w:rsidR="001A2D43" w:rsidRPr="00C02555" w:rsidRDefault="001A2D43" w:rsidP="007070C6">
            <w:pPr>
              <w:spacing w:after="0"/>
              <w:rPr>
                <w:rFonts w:ascii="Times New Roman" w:hAnsi="Times New Roman"/>
                <w:sz w:val="28"/>
                <w:szCs w:val="24"/>
                <w:lang w:val="uk-UA"/>
              </w:rPr>
            </w:pPr>
            <w:bookmarkStart w:id="3" w:name="59"/>
            <w:bookmarkEnd w:id="3"/>
            <w:r w:rsidRPr="00C02555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Мобільний телефон: ____________________</w:t>
            </w:r>
            <w:r w:rsidR="00C02555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____________</w:t>
            </w:r>
          </w:p>
          <w:p w:rsidR="001A2D43" w:rsidRPr="00C02555" w:rsidRDefault="001A2D43" w:rsidP="007070C6">
            <w:pPr>
              <w:spacing w:after="0"/>
              <w:rPr>
                <w:rFonts w:ascii="Times New Roman" w:hAnsi="Times New Roman"/>
                <w:sz w:val="28"/>
                <w:szCs w:val="24"/>
                <w:lang w:val="uk-UA"/>
              </w:rPr>
            </w:pPr>
            <w:bookmarkStart w:id="4" w:name="60"/>
            <w:bookmarkEnd w:id="4"/>
            <w:r w:rsidRPr="00C02555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e-</w:t>
            </w:r>
            <w:proofErr w:type="spellStart"/>
            <w:r w:rsidRPr="00C02555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mail</w:t>
            </w:r>
            <w:proofErr w:type="spellEnd"/>
            <w:r w:rsidRPr="00C02555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: ________________________________</w:t>
            </w:r>
          </w:p>
          <w:p w:rsidR="001A2D43" w:rsidRPr="00B03EC3" w:rsidRDefault="001A2D43" w:rsidP="007070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" w:name="61"/>
            <w:bookmarkEnd w:id="5"/>
            <w:r w:rsidRPr="00C02555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Справа № _____________________________</w:t>
            </w:r>
            <w:r w:rsidR="00C02555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___</w:t>
            </w:r>
          </w:p>
        </w:tc>
      </w:tr>
    </w:tbl>
    <w:p w:rsidR="001A2D43" w:rsidRPr="00B03EC3" w:rsidRDefault="001A2D43" w:rsidP="003C6210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CellSpacing w:w="0" w:type="auto"/>
        <w:tblLook w:val="00A0"/>
      </w:tblPr>
      <w:tblGrid>
        <w:gridCol w:w="9690"/>
      </w:tblGrid>
      <w:tr w:rsidR="001A2D43" w:rsidRPr="00B03EC3" w:rsidTr="007070C6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C02555" w:rsidRDefault="00C02555" w:rsidP="007070C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  <w:lang w:val="uk-UA"/>
              </w:rPr>
            </w:pPr>
            <w:bookmarkStart w:id="6" w:name="62"/>
            <w:bookmarkEnd w:id="6"/>
          </w:p>
          <w:p w:rsidR="001A2D43" w:rsidRDefault="001A2D43" w:rsidP="007070C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  <w:lang w:val="uk-UA"/>
              </w:rPr>
            </w:pPr>
            <w:r w:rsidRPr="00C02555">
              <w:rPr>
                <w:rFonts w:ascii="Times New Roman" w:hAnsi="Times New Roman"/>
                <w:b/>
                <w:color w:val="000000"/>
                <w:sz w:val="28"/>
                <w:szCs w:val="24"/>
                <w:lang w:val="uk-UA"/>
              </w:rPr>
              <w:t>Заява</w:t>
            </w:r>
            <w:r w:rsidRPr="00C02555">
              <w:rPr>
                <w:rFonts w:ascii="Times New Roman" w:hAnsi="Times New Roman"/>
                <w:sz w:val="28"/>
                <w:szCs w:val="24"/>
                <w:lang w:val="uk-UA"/>
              </w:rPr>
              <w:br/>
            </w:r>
            <w:r w:rsidRPr="00C02555">
              <w:rPr>
                <w:rFonts w:ascii="Times New Roman" w:hAnsi="Times New Roman"/>
                <w:b/>
                <w:color w:val="000000"/>
                <w:sz w:val="28"/>
                <w:szCs w:val="24"/>
                <w:lang w:val="uk-UA"/>
              </w:rPr>
              <w:t>на отримання електронних повісток</w:t>
            </w:r>
          </w:p>
          <w:p w:rsidR="00C02555" w:rsidRPr="00C02555" w:rsidRDefault="00C02555" w:rsidP="007070C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  <w:lang w:val="uk-UA"/>
              </w:rPr>
            </w:pPr>
            <w:bookmarkStart w:id="7" w:name="_GoBack"/>
            <w:bookmarkEnd w:id="7"/>
          </w:p>
          <w:p w:rsidR="00C02555" w:rsidRPr="00B03EC3" w:rsidRDefault="00C02555" w:rsidP="00707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2D43" w:rsidRPr="00C02555" w:rsidRDefault="001A2D43" w:rsidP="00C0255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8" w:name="63"/>
            <w:bookmarkEnd w:id="8"/>
            <w:r w:rsidRPr="00C0255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Прошу надсилати судові виклики в електронній формі на мій мобільний номер телефону (+380__</w:t>
            </w:r>
            <w:r w:rsidR="00C0255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</w:t>
            </w:r>
            <w:r w:rsidRPr="00C0255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)___________</w:t>
            </w:r>
            <w:r w:rsidR="00C0255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</w:t>
            </w:r>
            <w:r w:rsidRPr="00C0255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_.</w:t>
            </w:r>
          </w:p>
          <w:p w:rsidR="001A2D43" w:rsidRPr="00C02555" w:rsidRDefault="001A2D43" w:rsidP="00C0255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9" w:name="64"/>
            <w:bookmarkEnd w:id="9"/>
            <w:r w:rsidRPr="00C0255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Погоджуюсь з транслітерацією українського алфавіту латиницею у разі отримання судового виклику у формі SMS-повідомлення.</w:t>
            </w:r>
          </w:p>
          <w:p w:rsidR="001A2D43" w:rsidRPr="00B03EC3" w:rsidRDefault="001A2D43" w:rsidP="00C02555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" w:name="65"/>
            <w:bookmarkEnd w:id="10"/>
            <w:r w:rsidRPr="00C0255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зміну номера мобільного телефону та обставин, які перешкоджатимуть отриманню електронних повісток, зобов'язуюсь повідомити суд. Офіційної адреси в електронному кабінеті не маю.</w:t>
            </w:r>
          </w:p>
        </w:tc>
      </w:tr>
    </w:tbl>
    <w:p w:rsidR="001A2D43" w:rsidRPr="00B03EC3" w:rsidRDefault="001A2D43" w:rsidP="003C6210">
      <w:pPr>
        <w:rPr>
          <w:rFonts w:ascii="Times New Roman" w:hAnsi="Times New Roman"/>
          <w:sz w:val="24"/>
          <w:szCs w:val="24"/>
          <w:lang w:val="uk-UA"/>
        </w:rPr>
      </w:pPr>
      <w:r w:rsidRPr="00B03EC3">
        <w:rPr>
          <w:rFonts w:ascii="Times New Roman" w:hAnsi="Times New Roman"/>
          <w:sz w:val="24"/>
          <w:szCs w:val="24"/>
          <w:lang w:val="uk-UA"/>
        </w:rPr>
        <w:br/>
      </w:r>
    </w:p>
    <w:tbl>
      <w:tblPr>
        <w:tblW w:w="0" w:type="auto"/>
        <w:tblCellSpacing w:w="0" w:type="auto"/>
        <w:tblLook w:val="00A0"/>
      </w:tblPr>
      <w:tblGrid>
        <w:gridCol w:w="3295"/>
        <w:gridCol w:w="3198"/>
        <w:gridCol w:w="3197"/>
      </w:tblGrid>
      <w:tr w:rsidR="001A2D43" w:rsidRPr="00B03EC3" w:rsidTr="007070C6">
        <w:trPr>
          <w:trHeight w:val="30"/>
          <w:tblCellSpacing w:w="0" w:type="auto"/>
        </w:trPr>
        <w:tc>
          <w:tcPr>
            <w:tcW w:w="3295" w:type="dxa"/>
            <w:vAlign w:val="center"/>
          </w:tcPr>
          <w:p w:rsidR="001A2D43" w:rsidRPr="00C02555" w:rsidRDefault="001A2D43" w:rsidP="00707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1" w:name="66"/>
            <w:bookmarkEnd w:id="11"/>
            <w:r w:rsidRPr="00C025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"___" _____</w:t>
            </w:r>
            <w:r w:rsidR="00C02555" w:rsidRPr="00C025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</w:t>
            </w:r>
            <w:r w:rsidRPr="00C025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20__ року</w:t>
            </w:r>
          </w:p>
        </w:tc>
        <w:tc>
          <w:tcPr>
            <w:tcW w:w="3198" w:type="dxa"/>
            <w:vAlign w:val="center"/>
          </w:tcPr>
          <w:p w:rsidR="001A2D43" w:rsidRPr="00B03EC3" w:rsidRDefault="001A2D43" w:rsidP="00707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2" w:name="67"/>
            <w:bookmarkEnd w:id="12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197" w:type="dxa"/>
            <w:vAlign w:val="center"/>
          </w:tcPr>
          <w:p w:rsidR="001A2D43" w:rsidRPr="00B03EC3" w:rsidRDefault="001A2D43" w:rsidP="00707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3" w:name="68"/>
            <w:bookmarkEnd w:id="13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(П.І.Б. заявника)</w:t>
            </w:r>
          </w:p>
        </w:tc>
      </w:tr>
    </w:tbl>
    <w:p w:rsidR="001A2D43" w:rsidRPr="00B03EC3" w:rsidRDefault="001A2D43">
      <w:pPr>
        <w:rPr>
          <w:lang w:val="uk-UA"/>
        </w:rPr>
      </w:pPr>
    </w:p>
    <w:sectPr w:rsidR="001A2D43" w:rsidRPr="00B03EC3" w:rsidSect="003C6210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3C6210"/>
    <w:rsid w:val="001A2D43"/>
    <w:rsid w:val="001B46D8"/>
    <w:rsid w:val="001C1AF1"/>
    <w:rsid w:val="0025263D"/>
    <w:rsid w:val="003C6210"/>
    <w:rsid w:val="00677252"/>
    <w:rsid w:val="006F12B1"/>
    <w:rsid w:val="007070C6"/>
    <w:rsid w:val="007366B8"/>
    <w:rsid w:val="00831F16"/>
    <w:rsid w:val="008C2237"/>
    <w:rsid w:val="008E3D2B"/>
    <w:rsid w:val="00A30C53"/>
    <w:rsid w:val="00A769EF"/>
    <w:rsid w:val="00A934DA"/>
    <w:rsid w:val="00B03EC3"/>
    <w:rsid w:val="00C02555"/>
    <w:rsid w:val="00CA0037"/>
    <w:rsid w:val="00DB1A10"/>
    <w:rsid w:val="00DC0E57"/>
    <w:rsid w:val="00E14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10"/>
    <w:pPr>
      <w:spacing w:after="200" w:line="276" w:lineRule="auto"/>
    </w:pPr>
    <w:rPr>
      <w:rFonts w:ascii="Calibri" w:hAnsi="Calibri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3C621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210"/>
    <w:rPr>
      <w:rFonts w:ascii="Cambria" w:hAnsi="Cambria" w:cs="Times New Roman"/>
      <w:b/>
      <w:bCs/>
      <w:color w:val="4F81BD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10"/>
    <w:pPr>
      <w:spacing w:after="200" w:line="276" w:lineRule="auto"/>
    </w:pPr>
    <w:rPr>
      <w:rFonts w:ascii="Calibri" w:hAnsi="Calibri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3C621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210"/>
    <w:rPr>
      <w:rFonts w:ascii="Cambria" w:hAnsi="Cambria" w:cs="Times New Roman"/>
      <w:b/>
      <w:bCs/>
      <w:color w:val="4F81BD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503-1</dc:creator>
  <cp:lastModifiedBy>Олена</cp:lastModifiedBy>
  <cp:revision>3</cp:revision>
  <cp:lastPrinted>2023-02-17T12:43:00Z</cp:lastPrinted>
  <dcterms:created xsi:type="dcterms:W3CDTF">2023-02-17T12:41:00Z</dcterms:created>
  <dcterms:modified xsi:type="dcterms:W3CDTF">2023-02-17T12:43:00Z</dcterms:modified>
</cp:coreProperties>
</file>